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by nosił coś z ich padliny, wypierze swoje szaty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2024-05-20T17:15:35Z</dcterms:modified>
</cp:coreProperties>
</file>