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nieczyste spośród mrowia, od którego roi się na ziemi: kret, mysz i jaszczurka stosownie do swojego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2024-05-20T17:28:40Z</dcterms:modified>
</cp:coreProperties>
</file>