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Pomniejsze zwierzęta, od których roi się na ziemi, są obrzydliwością i nie należy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zwierzęta pełzające po ziemi są obrzydliwością;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także płaz, co się czołga po ziemi, obrzydliwością jest; nie będziecie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płaza po ziemi, obrzydłe będzie, ani będzie brano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pełzają po ziemi, są obrzydliwością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biegają po ziemi, są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małe zwierzęta, które pełzają po ziemi, są obrzydliwością, nie wolno ich więc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pełzające po ziemi są obrzydliwe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płazy pełzające po ziemi są wstrętne; nie wolno ich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spośród rojących się stworzeń, które roją się przy ziemi, jest wstrętne. Nie będą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плазун, що плазує по землі, огидним воно для вас буде,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płaz, który się czołga po ziemi jest obrzydliwością; nie będzie jadany.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rojące się stworzenie, od którego się roi na ziemi, jest czymś wstrętnym. Nie wolno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2024-06-02T13:21:58Z</dcterms:modified>
</cp:coreProperties>
</file>