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mrowie (zwierząt), od których roi się na ziemi, jest obrzydliwością, nie wolno ich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2024-05-20T13:46:33Z</dcterms:modified>
</cp:coreProperties>
</file>