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Bogiem!* Uświęcajcie się i bądźcie święci, bo Ja** jestem święty*** – i nie zanieczyszczajcie samych siebie żadnym mrowiem, które pełza po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ja jestem JHWH, wasz Bóg, </w:t>
      </w:r>
      <w:r>
        <w:rPr>
          <w:rtl/>
        </w:rPr>
        <w:t>אֲנִי יְהוָה אֱֹלהֵיכֶםּכִי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19:2&lt;/x&gt;; &lt;x&gt;30 20:26&lt;/x&gt;; &lt;x&gt;30 21:8&lt;/x&gt;;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2024-05-20T13:42:38Z</dcterms:modified>
</cp:coreProperties>
</file>