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wam nie wolno, a ich padliny macie nie dotykać – są one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2024-06-02T13:37:27Z</dcterms:modified>
</cp:coreProperties>
</file>