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siódmego dnia zobaczy, że plaga rozszerzyła się na szacie lub na osnowie, lub na wątku, lub na skórze, lub na czymkolwiek, co wykonano ze skóry do pracy, to jest to plaga złośliwego* trądu – rzecz ta jest nieczysta.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siódmego dnia zauważy, że plama rozszerzyła się na szacie lub dzianinie, na tkaninie lub na skórze, albo na czymkolwiek, co wykonano ze skóry jako narzędzie do pracy, to jest to trudny do usunięcia pasożyt</w:t>
            </w:r>
            <w:r>
              <w:rPr>
                <w:rFonts w:ascii="Times New Roman" w:eastAsia="Times New Roman" w:hAnsi="Times New Roman" w:cs="Times New Roman"/>
                <w:noProof w:val="0"/>
                <w:sz w:val="24"/>
              </w:rPr>
              <w:t xml:space="preserve"> — rzecz ta jest nieczysta.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siódmym dniu obejrzy tę plagę. Jeśli plaga rozszerzyła się na szacie czy na osnowie albo wątku, na skórze lub na jakimś przedmiocie wykonanym ze skóry, jest to plaga trądu złośliwego, przedmiot jest nieczysty.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obejrzy zarazę onę dnia siódmego: jeźliby się szerzyła zmaza ona na szacie, albo na osnowie, albo na wątku, albo na skórze, i na każdej rzeczy z skóry urobionej, trąd jest jadowity, zaraza nieczysta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siódmego dnia zaś obeźrzawszy, jeśli ujźrzy, że się rozszerzyło, trąd trwały jest: osądzi szatę być nieczystą i każdą rzecz, na której się najdzie,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Siódmego dnia obejrzy plagę. Jeżeli plaga rozszerzyła się na ubraniu albo na wątku, albo na osnowie, albo na skórze, albo na jakimś przedmiocie skórzanym, jest to trąd złośliwy. Przedmiot jest nieczysty.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Siódmego dnia obejrzy plagę. A jeżeli plaga rozszerzyła się na szacie czy na osnowie, czy na wątku, czy na skórze, czy na jakimś wyrobie skórzanym, to jest to plaga złośliwego trądu. Rzecz ta jest nieczysta.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Siódmego dnia obejrzy plamę ponownie. Jeżeli plama rozszerzy się na ubraniu albo na wątku, na osnowie albo na skórze, albo na jakimś przedmiocie ze skóry, to jest to oznaka złośliwego trądu. Przedmiot zaś jest nieczysty.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Siódmego dnia ponownie ją obejrzy. Jeżeli plama rozprzestrzeniła się na ubraniu, na wątku tkaniny lub na osnowie, bądź też na jakimś przedmiocie skórzanym używanym do różnych celów - to jest to trąd złośliwy, a ta rzecz jest nieczysta.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po siedmiu dniach stwierdzi, że zaraza się rozszerzyła - na szacie bądź na osnowie, bądź też na wątku, na skórze lub jakimkolwiek przedmiocie zrobionym ze skóry, jest to trąd złośliwy. Taki przedmiot jest nieczysty!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obejrzy oznakę na siódmy dzień: jeżeli rozszerzyła się oznaka na ubraniu albo na osnowie, albo na wątku, albo na skórze, na wszystkim, co dla jakiegokolwiek użytku zostało zrobione ze skóry, oznaka jest caraatem złośliwym i [rzecz] jest rytualnie skażona.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священик побачить хворе місце сьомого дня. Якщо ж хворе місце розходиться в одежі, чи в прямовистій, чи в поземній нитці, чи в скірі в усім, що лиш зроблене зі скіри, хворе місце поправді є проказою, нечистим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zobaczy to zakażone siódmego dnia, że zakażenie szerzy się po szacie czy to na osnowie, czy na wątku, czy na skórze, czy na czymkolwiek, co zostało sporządzone do użytku ze skóry to jest to zaraza trądu jadowitego; to jest nieczyste.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w siódmym dniu zobaczy plagę, że plaga ta rozprzestrzeniła się na szacie lub na osnowie, lub na wątku, lub na skórze, bez względu na użytek, jakiemu miałaby służyć ta skóra, plaga ta jest złośliwym trądem. Jest nieczysta.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złośliwego, </w:t>
      </w:r>
      <w:r>
        <w:rPr>
          <w:rtl/>
        </w:rPr>
        <w:t>מַמְאֶרֶת</w:t>
      </w:r>
      <w:r>
        <w:rPr>
          <w:rtl w:val="0"/>
        </w:rPr>
        <w:t xml:space="preserve"> (mam’eret), lub: trwałego, nieustępliwego; pod. G: ἔμμονος; wg PS: na wygląd, </w:t>
      </w:r>
      <w:r>
        <w:rPr>
          <w:rtl/>
        </w:rPr>
        <w:t>ממראת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2024-05-06T22:42:03Z</dcterms:modified>
</cp:coreProperties>
</file>