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z domu Izraela lub spośród przychodniów mieszkających wśród nich, kto by spożywał jakąkolwiek krew, to zwrócę swoje oblicze przeciw duszy spożywającej krew i wytnę ją spośród jej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2024-05-05T18:22:06Z</dcterms:modified>
</cp:coreProperties>
</file>