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swej winnicy nie będziesz obierał całkowicie ani zbierał winogron, które upadły.* Pozostawisz je dla ubogiego i dla przychodnia – Ja, JAHWE, jestem waszym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winogron, które upadły, ּ</w:t>
      </w:r>
      <w:r>
        <w:rPr>
          <w:rtl/>
        </w:rPr>
        <w:t>פֶרֶט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23:22&lt;/x&gt;;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2024-05-08T09:10:13Z</dcterms:modified>
</cp:coreProperties>
</file>