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swoim sercu nienawidził swego brata. Będziesz gorliwie upominał swojego bliźniego, abyś nie ponosił za niego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2024-05-08T22:35:48Z</dcterms:modified>
</cp:coreProperties>
</file>