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(święto). Będziecie mieli święte zgromadzenie. Nie będziecie wykonywali żadnej ciężkiej pracy. Jest to wieczysta ustawa we wszystkich waszych siedzibach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święto. Zwołacie święte zgromadzenie. Nie będziecie wykonywali żadnej ciężkiej pracy. Jest to wieczysta ustawa dla wszystkich waszych siedzib i 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ogłosicie w tym dniu święto; będzie to dla was święte zgromadzenie. Nie będziecie wykonywać żadnej uciążliwej pracy.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wieczysta ustawa we wszystkich waszych domach,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ogłosicie w ten dzień święto; zgromadzenie święte mieć będziecie; żadnej roboty służebniczej czynić nie będziecie; ustawa to będzie wieczna we wszystkich mieszkaniach waszych,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nazowiecie ten dzień przechwalebny i naświętszy: żadnej roboty służebniczej weń robić nie będziecie. Ustawa wieczna będzie we wszech mieszkaniach i w rodzajach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zwołacie lud. Będzie to dla was zwołanie święte. Nie będziecie wykonywać tego dnia żadnej pracy. Jest to ustawa wieczysta dla waszych pokoleń,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święto. Będzie to dla was święte zgromadzenie. Nie będziecie wykonywać żadnej ciężkiej pracy. Jest to wieczna ustawa we wszystkich waszych siedzibach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ogłosicie święte zwoływanie. Nie będziecie wykonywać żadnej uciążliwej pracy. Jest to ustawa na wieki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zwołacie święte zgromadzenie i wtedy nie będziecie wykonywać żadnej pracy. To jest prawo wieczne dla waszych pokoleń, gdziekolwiek będziecie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ogłoście, aby odbyło się u was święte zgromadzenie. Nie wykonujcie żadnej pracy służebnej. Będzie to wieczystym prawem dla waszych pokoleń we wszystkich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ogłosicie ten właśnie dzień zwołaniem świętym dla was, żadnych czynności zakazanej pracy nie wykonacie. Jest to wieczny bezwzględny nakaz we wszystkich waszych siedzibach dla waszych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назвете цей день збором. Святим він буде для вас, ніяке службове діло не зробите в ньому. Це закон вічний в роди ваші в усім вашім поселенні.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ogłosicie tego dnia, aby było u was świąteczne zgromadzenie; żadnej uciążliwej roboty nie wykonujcie; to jest wieczna ustawa w waszych pokoleniach i 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podacie obwieszczenie w tymże dniu; odbędzie się dla was święte zgromadzenie. Nie możecie wykonywać żadnej ciężkiej pracy. Jest to ustawa po czas niezmierzony dla waszych pokoleń we wszystkich waszych miejscach zamieszkania.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2024-05-01T08:31:20Z</dcterms:modified>
</cp:coreProperties>
</file>