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dusza, która w tym właśnie dniu wykonywać będzie jakąkolwiek pracę, wytępię tę duszę spośród jej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2024-05-01T10:48:43Z</dcterms:modified>
</cp:coreProperties>
</file>