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Pierwszego* dnia odbędzie się święte zgromadzenie. Nie będziecie wykonywać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zwołacie święte zgromadzenie.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święte zgromadzenie.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pierwszego zgromadzenie święte będzie; żadnej roboty służebniczej czynić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dzień będzie nazwany przechwalebny i naświętszy: żadnej roboty służebniczej weń robić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jest zwołanie święte: nie będziecie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święte zgromadzenie. Żadnej ciężkiej pracy wykonywać nie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jest święte zwoływanie.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święte zgromadzenie. Wtedy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odbędzie się święte zgromadzenie; nie będziecie wykonywali żadnej pracy służebnej.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będzie święte zwołanie, żadnej 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день святе зібрання, не чинитимете ніякого службового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ma być świąteczne zgromadzenie;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jest święte zgromadzenie. Nie możecie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 pierwszego.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2024-05-01T04:15:59Z</dcterms:modified>
</cp:coreProperties>
</file>