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zatem dniu siódmego miesiąca, gdy zbierzecie plony ziemi, będziecie obchodzić (z pielgrzymką), przez siedem dni, święto JAHWE.* W pierwszym dniu będzie odpoczynek szabatni i w ósmym dniu będzie odpoczynek szabatni.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23:16&lt;/x&gt;; &lt;x&gt;20 34:22&lt;/x&gt;; &lt;x&gt;20 27:20-21&lt;/x&gt;; &lt;x&gt;20 25:30&lt;/x&gt;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2024-05-01T05:47:11Z</dcterms:modified>
</cp:coreProperties>
</file>