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3"/>
        <w:gridCol w:w="1411"/>
        <w:gridCol w:w="65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Oto* oznaczone święta JAHWE, święte zgromadzenia, które zwoływać będziecie w ich oznaczonych porach: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A oto,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2024-05-01T10:16:31Z</dcterms:modified>
</cp:coreProperties>
</file>