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siedem dni będziecie składać JAHWE wdzięczny dar.* Siódmego** dnia będzie święte zgromadzenie,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אִּׁשֶה</w:t>
      </w:r>
      <w:r>
        <w:rPr>
          <w:rtl w:val="0"/>
        </w:rPr>
        <w:t xml:space="preserve"> (’iszsze h): wg GK: całopalenie, </w:t>
      </w:r>
      <w:r>
        <w:rPr>
          <w:rtl/>
        </w:rPr>
        <w:t>עולה</w:t>
      </w:r>
      <w:r>
        <w:rPr>
          <w:rtl w:val="0"/>
        </w:rPr>
        <w:t xml:space="preserve"> , wg G: całopalenia, ὁλοκαυτώματα.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G: A siódmego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2024-05-01T08:51:46Z</dcterms:modified>
</cp:coreProperties>
</file>