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niewolnik i twoja niewolnica,* których będziesz miał, od narodów, które was otaczają, od nich nabywajcie niewolnika i niewolnicę.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2024-05-03T07:48:21Z</dcterms:modified>
</cp:coreProperties>
</file>