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2"/>
        <w:gridCol w:w="1580"/>
        <w:gridCol w:w="6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szabatów i czcić moje miejsce święte* – Ja jestem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moje miejsce święte, </w:t>
      </w:r>
      <w:r>
        <w:rPr>
          <w:rtl/>
        </w:rPr>
        <w:t>מִקְּדָׁשִי</w:t>
      </w:r>
      <w:r>
        <w:rPr>
          <w:rtl w:val="0"/>
        </w:rPr>
        <w:t xml:space="preserve"> , wg G: i czcić moje świętości, καὶ ἀπὸ τῶν ἁγίων μου φοβηθήσεσθε.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20:8-11&lt;/x&gt;; &lt;x&gt;30 19:3&lt;/x&gt;; &lt;x&gt;30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2024-05-05T11:32:51Z</dcterms:modified>
</cp:coreProperties>
</file>