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tak, że oniemieją nad nią wasi wrogowie, którzy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ten kraj tak, że oniemieją wasi wrogowie, którzy w nim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ziemię tak, że zdumieją się nad nią wasi wrogowie, którzy w niej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ziemię, że się nad nią zdumieją nieprzyjaciele wasi, mieszkając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popsuję ziemię waszę, i zdumieją się nad nią nieprzyjaciele waszy, gdy będą w 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ziemię, tak że będą się zdumiewać wasi wrogowie, którzy ją wezmą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tak, że osłupieją nad nią wasi wrogowie, którzy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i zdumieją się nad nią wasi nieprzyjaciele, którzy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ziemię, tak że zdumiewać się będą wasi wrogowie, którzy ją będą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wyniszczę ziemię, że zdumieją się nad nią wasi wrogowie, którzy zamieszkają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sprawię, że opustoszeje ziemia i opustoszeje również z waszych wrogów, którzy [teraz] mieszkają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запутілою вчиню землю вашу, і дивуватимуться з цього ваші вороги, які живуть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spustoszę ziemię świętą, że zdumieją się nad nią wasi wrogowie, którzy na niej 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ziemię, a wasi nieprzyjaciele, którzy w niej mieszkają, widząc to, wprost osłupieją.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2024-05-05T14:08:56Z</dcterms:modified>
</cp:coreProperties>
</file>