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składa JAHWE szczególne ślubowanie dotyczące ludzi, zdając się przy tym na twoją wycenę,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Jeśli ktoś złoży JAHWE szczególny ślub,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okup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Gdyby człowiek ślubem poślubił duszę Panu, według szacunku twego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 uczyni szlub, a poślubi Bogu duszę swoję, pod szacunkiem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się wywiązać ze ślubu, według twojego oszacowania jakiejś osoby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Jeżeli kto składa Panu jakieś szczególne ślubowanie dotyczące jakichś osób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złożyć JAHWE w nadzwyczajnym ślubie jakąś osobę,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te słowa Izraelitom. Powiedz im: «Jeśli ktoś chce rozwiązać przed JAHWE ślub dotyczący człowieka, dokonasz oszacowania tej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ktoś pragnie dopełnić ślubu wobec Jahwe, [który wynosi] równowartość jakiejś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dorosły człowiek wyrzeknie ślubowanie, [że daruje] wartość życia [dorosłego lub dziecka dla Świątyni]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Людина, яка помолиться молитвою як вартість своєї душі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Jeśli ktoś przeznaczył jakąkolwiek osobę WIEKUISTEMU jako postanowienie ślubne według ceny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ʼJeśli ktoś składa szczególny ślub, ofiarując JAHWE dusze według wartości szacunkowej,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2024-05-03T04:54:50Z</dcterms:modified>
</cp:coreProperties>
</file>