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jej głowie, i zarżnie* ją przed namiotem spotkania, a synowie Aarona** obleją jej krwią ołtarz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zarżną, σφάξουσιν αὐτὸ ἔναντι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kapłani,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2024-04-29T02:07:55Z</dcterms:modified>
</cp:coreProperties>
</file>