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1426"/>
        <w:gridCol w:w="6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 nerki, i tłuszcz, który jest na nich, który jest na polędwicach, i płat wątroby nad nerkami – oddzieli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2024-04-28T23:37:36Z</dcterms:modified>
</cp:coreProperties>
</file>