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8"/>
        <w:gridCol w:w="6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obie nerki,* i tłuszcz, który jest na nich, który jest na polędwicach,** i płat*** wątroby**** nad nerkami – oddzieli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nerki, ּ</w:t>
      </w:r>
      <w:r>
        <w:rPr>
          <w:rtl/>
        </w:rPr>
        <w:t>כְלָיֹות</w:t>
      </w:r>
      <w:r>
        <w:rPr>
          <w:rtl w:val="0"/>
        </w:rPr>
        <w:t xml:space="preserve"> (kelajot): łączone w SP z uczuciami, najgłębszymi myślami i z sumieniem (zob. &lt;x&gt;230 16:7&lt;/x&gt;;&lt;x&gt;230 73:21&lt;/x&gt;; &lt;x&gt;300 11:20&lt;/x&gt;;&lt;x&gt;300 17:10&lt;/x&gt;), pod. jak w literaturze Mezopotamii. Występują paralelnie do serca, np. w &lt;x&gt;300 17:10&lt;/x&gt;; por. &lt;x&gt;300 20:12&lt;/x&gt;; &lt;x&gt;230 7:10&lt;/x&gt;;&lt;x&gt;230 26:2&lt;/x&gt; (&lt;x&gt;30 3:4&lt;/x&gt;L.).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na lędźwiach, </w:t>
      </w:r>
      <w:r>
        <w:rPr>
          <w:rtl/>
        </w:rPr>
        <w:t>עַל־הַּכְסָלִים</w:t>
      </w:r>
      <w:r>
        <w:rPr>
          <w:rtl w:val="0"/>
        </w:rPr>
        <w:t xml:space="preserve"> , lub: (1) na bokach; (2) na ścięgnach (&lt;x&gt;30 3:4&lt;/x&gt;L.).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płat, </w:t>
      </w:r>
      <w:r>
        <w:rPr>
          <w:rtl/>
        </w:rPr>
        <w:t>יֹתֶרֶת</w:t>
      </w:r>
      <w:r>
        <w:rPr>
          <w:rtl w:val="0"/>
        </w:rPr>
        <w:t xml:space="preserve"> (joteret), lub: (1) dodatek (na wątrobie); (2) długi płat (na wątrobie), być może chodzi o płat ogoniasty. T rozumie </w:t>
      </w:r>
      <w:r>
        <w:rPr>
          <w:rtl/>
        </w:rPr>
        <w:t>הַּיֹתֶרֶת עַל־הַּכָבֵד</w:t>
      </w:r>
      <w:r>
        <w:rPr>
          <w:rtl w:val="0"/>
        </w:rPr>
        <w:t xml:space="preserve"> jako paluch wątroby, tj. lobus caudatus (&lt;x&gt;30 3:4&lt;/x&gt;L.).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wątroba, ּ</w:t>
      </w:r>
      <w:r>
        <w:rPr>
          <w:rtl/>
        </w:rPr>
        <w:t>כָבֵד</w:t>
      </w:r>
      <w:r>
        <w:rPr>
          <w:rtl w:val="0"/>
        </w:rPr>
        <w:t xml:space="preserve"> (kawed): łączona w SP z głębokimi uczuciami, np. &lt;x&gt;230 16:9&lt;/x&gt;; &lt;x&gt;310 2:11&lt;/x&gt;. Na Bliskim Wschodzie wierzono, że bogowie wypisywali na wątrobie szczegóły przyszłych wydarzeń, stąd właśnie badanie wątroby (zob. &lt;x&gt;330 21:21&lt;/x&gt;). W Izraelu tego rodzaju praktyki były zabronione (zob. &lt;x&gt;50 18:9-13&lt;/x&gt;), a wątrobę składano w ofierze (&lt;x&gt;30 3:4&lt;/x&gt;L.).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2024-04-29T02:12:51Z</dcterms:modified>
</cp:coreProperties>
</file>