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zgrzeszy przez przeoczenie przeciw czemuś, co święte w oczach JAHWE, to jako ofiarę za przewinienie przyprowadzi do JAHWE barana bez skazy — według twojego oszacowania w srebrnych syklach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popełni przewinienie i zgrzeszy nieświadomie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rzeczach poświęconych JAHWE, to przyprowadzi JAHWE jako ofiarę za swoje przewinienie barana bez skazy z trzody oraz twoje oszacowanie w syklach srebra według sykla świątynnego na ofiarę za przewinienie.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przestąpił przestępstwem, a zgrzeszyłby z niewiadomości, ujmując rzeczy poświęconych Panu, tedy przywiedzie ofiarę za występek swój Panu, barana zupełnego z drobnego bydła według oszacowania twego, za dwa sykle srebra według sykla świątnicy, na ofiarę za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jeśliby przestępując ustawy z omyłki w tych rzeczach, które JAHWE są poświęcone, zgrzeszyła, ofiaruje za grzech swój barana bez makuły z trzód, którego kupić może za dwa sykla według wagi świątnice;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popełni nieuczciwość i zgrzeszy przez nieuwagę, przywłaszczając sobie rzeczy poświęcone Panu, to przyprowadzi, jako swoje zadośćuczynienie dla Pana, barana bez skazy, wziętego spośród drobnego bydła, wycenionego na kilka syklów srebrnych według sykla z przybytku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sprzeniewierzenia i nieświadomie zgrzeszy przez przywłaszczenie sobie jakiejś świętości należącej do Pana, to przyniesie z trzody na swoją ofiarę pokutną dla Pana baranka bez skazy według twojego oszacowania na dwa srebrne sykle w syklach świątynnych. Jest to ofiara pokutna.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dopuści się niewierności i przez nieuwagę uchybi rzeczy poświęconej JAHWE, to jako zadośćuczynienie przyprowadzi JAHWE ze swej trzody baranka bez skazy, według ustalonej przez ciebie wartości dwóch sykli srebra, w syklach świątynnych, na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„Gdyby ktoś popełnił nieuczciwość, bo przez nieuwagę przywłaszczył sobie coś z rzeczy poświęconych dla JAHWE, niech na ofiarę wynagradzającą dla JAHWE przyprowadzi z trzody baranka bez skazy. Jego wartość oszacujesz w srebrnych syklach, według wagi sykla świątynnego na ofiarę wynagradzającą.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nieświadomie popełni grzech, przywłaszczając sobie coś z rzeczy poświęconych Jahwe, za winę przywiedzie dla Jahwe ze swego stada barana bez skazy, którego oszacuje [przynajmniej] na dwa sykle - według wagi Przybytku - jako ofiarę zadośćuczynienia.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popełni czyn nielojalny, grzesząc przez pomyłkę przeciw świętości Boga, [używając rzeczy stanowiącej własność Świątyni], przyniesie swoje oddanie za winę [aszam] Bogu - barana z trzody, doskonałego [bez skazy, dwulatka], wartego [przynajmniej dwa] srebrne szekle w szeklach świątynnych, na oddanie za winę [aszam].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душа несвідома буде цього, несвідома буде і згрішить несвідомо в святих господніх речах, і принесе за свій проступок Господеві барана без вади з овець оціненого сиклем срібла, за святим сиклем, за те, в чому проступився.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dopuścił się przeniewierstwa oraz niebacznie zgrzeszył przeciw świętym WIEKUISTEGO, wtedy przyprowadzi WIEKUISTEMU na ofiarę zdrowego baranka z trzody, jako ofiarę pokutną według twojego oszacowania na dwa srebrne szekle, na podstawie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postąpi niewiernie przez to, że przez pomyłkę zgrzeszy przeciw świętym rzeczom JAHWE, to jako dar ofiarny za przewinienie przyprowadzi do JAHWE zdrowego barana z trzody – zgodnie z szacunkową wartością w srebrnych syklach, według sykla świętego miejsca jako dar ofiarny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2024-05-01T02:29:51Z</dcterms:modified>
</cp:coreProperties>
</file>