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za popełniony grzech przyprowadzi do JAHWE w ofierze za przewinienie owcę lub kozę, jako ofiarę za grzech. Wówczas kapłan dokona za niego przebłagania — i będzie oczyszczony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JAHWE ofiarę za przewinienie z powodu swego grzechu, który popełnił: samicę z trzody, owcę albo kozę na ofiarę za grzech, a kapłan dokona za niego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winę swoję Panu za grzech swój, którym zgrzeszył, samicę z drobnego bydła, owcę, albo kozę za grzech, a oczyści go kapłan od grzechu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ofiaruje z trzody owcę abo kozę, i będzie się kapłan modlił za nię i za grzech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przyniesie [jako] ofiarę zadośćuczynienia dla Pana za swój grzech - samicę spośród drobnego bydła, owcę lub kozę, na ofiarę przebłagalną.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za swoje przewinienie, które popełnił, jako pokutną ofiarę dla Pana, samicę z trzody, owcę albo kozę, na ofiarę za grzech, i kapłan dokona oczyszczenia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przyprowadzi za swoje przewinienie dla Pana, za grzech, który popełnił, samicę z trzody, owcę lub kozę na ofiarę przebłagalną za grzech,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dla JAHWE na ofiarę wynagradzającą za grzech samicę z trzody, owcę lub kozę, na ofiarę przebłagalną, a 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grzech, który popełnił, przyniesie dla Jahwe jako ofiarę za swą winę samicę ze stada, owcę albo kozę na ofiarę przebłagalną, a wtedy 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swoje oddanie za winę [aszam] Bogu, za swój grzech, który popełnił - samicę z trzody, owcę lub kozę - na oddanie za grzech [chatat], i kohen dokona przebłagania za niego z powodu 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WIEKUISTEMU pokutną ofiarę za swój grzech, którego się dopuścił samicę z trzody, owcę albo kozę, jako ofiarę zagrzeszną, a kapłan rozgrzeszy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swój grzech, który popełnił, przyprowadzi do JAHWE swój dar ofiarny za przewinienie, mianowicie samicę z trzody, owieczkę lub kózkę z kóz, jako dar ofiarny za grzech; a kapłan dokona za niego przebłagania za jego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2024-05-01T12:10:25Z</dcterms:modified>
</cp:coreProperties>
</file>