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składa ją jako ofiarę dziękczynną, to złoży przy tej rzeźnej ofierze dziękczynnej przaśne bułki rozczynione oliwą i przaśne placki namaszczone oliwą – a bułki rozczynione oliwą będą wyrobione z najlepszej (pszennej)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ją jako ofiarę dziękczynną, to złoży przy tej rzeźnej ofierze dziękczynnej również przaśne bułki rozczynione oliwą i przaśne placki namaszczone oliwą. Bułki rozczynione oliwą będą wyrobione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 ją jako ofiarę dziękczynną, złoży z ofiarą dziękczynną przaśne placki zmieszane z oliwą, przaśne podpłomyki pomazane oliwą i placki z mąki pszennej zmieszane z oliwą i smażone.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ofiarował na ofiarę dziękczynienia, tedy ofiarować będzie na ofiarę dziękczynienia placki przaśne, zagniatane z oliwą, i kreple przaśne, pomazane oliwą, i mąkę pszenną, smażoną z temi plackami w oliwie zagniecionemi.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dziękowanie ofiara będzie, ofiarują chleby bez kwasu oliwą pomazane i krepie przaśne oliwą pomazane, i białą mąkę warzoną, i kołacze oliwą namazane,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ją jako ofiarę dziękczynną, to dołączy do tej ofiary dziękczynnej także i placki przaśne rozczynione oliwą, przaśne podpłomyki zaprawione oliwą, placki z najczystszej mąki zmieszanej i 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ją jako ofiarę dziękczynną, to przy tej rzeźnej ofierze dziękczynnej złoży placki przaśne zaczynione oliwą i opłatki przaśne pomazane oliwą; z mąki przedniej zaczynione oliwą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ją jako ofiarę dziękczynną, to wraz z ofiarą dziękczynną złoży także upieczone przaśne placki zmieszane z oliwą i upieczone przaśne podpłomyki pomazane oliwą – placki z najlepszej mąki zaczynione i zmieszane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ją jako ofiarę uwielbienia, to dołączy do krwawej ofiary uwielbienia przaśne ciastka zaczynione w oliwie, placki pomazane oliwą i najczystszą mąkę zagniecioną w oliwie na przaśne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ją jako ofiarę uwielbienia, to do tej krwawej ofiary uwielbienia dołączy przaśne placki zagniecione z oliwą i przaśne podpłomyki posmarowane oliwą; a przaśne placki zagniecione z oliwą [będą z] przedniej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je jako oddanie dziękczynne [toda], przybliży oddając razem z zarzynanym na ucztę oddaniem dziękczynnym [zewach hatoda] [dziesięć bochenków] przaśnego ciasta zmieszanego z oliwą i [dziesięć] przaśnych placków pomazanych oliwą, i [dziesięć bochenków przaśnego chleba pieczonego z] mąki, [która przedtem była sparzona i pomieszana z oliwą],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похвалу принесе її, і принесе з жертвою похвали хліби з пшеничної муки спечені на олії, і пляцки прісні помазані олією, і муку замісену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ją przynosi jako dziękczynienie, wtedy, przy tej ofierze dziękczynnej przyniesie zaczynione oliwą przaśne kołacze, przaśne opłatki posmarowane oliwą i wysmażoną na oliwie, przednią mąkę.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ją składał jako wyraz dziękczynienia, to wraz z ofiarą dziękczynną złoży przaśne okrągłe placki nasączone oliwą i przaśne podpłomyki posmarowane oliwą oraz dobrze wymieszaną wyborną mąkę jako okrągłe placki nasączone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2024-05-15T19:08:29Z</dcterms:modified>
</cp:coreProperties>
</file>