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Izraela:* Kto chce złożyć JAHWE swoją rzeźną ofiarę pokoju, niech przyniesie do JAHWE ofiarowaną część swojej rzeźnej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ktoś chce złożyć JAHWE rzeźną ofiarę pokoju, niech przyniesie JAHWE część tej składanej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Kto będzie składał JAHWE ofiarę pojednawczą, niech przyniesie JAHWE swoją ofiarę ze swoich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Kto by ofiarował ofiarę spokojną swoję Panu, przyniesie ofiarę swoję Panu z ofiary spokojnej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Izraelowym, mówiąc: Kto ofiaruje ofiarę zapokojnych JAHWE, niech zaraz ofiaruje i obiatę, to jest mokre ofiary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Kto chce złożyć Panu ofiarę biesiadną, przyniesie dar swój Panu, [część] ze swej ofiary biesiadnej.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Kto chce złożyć Panu swoją ofiarę pojednania, niech przyprowadzi swój dar ze swojej ofiary pojednania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Kto pragnie złożyć JAHWE ofiarę wspólnotową, niech przyniesie swój dar JAHWE, wzięty ze swojej ofiary wspólnotowej.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 ktoś będzie składał dla JAHWE ofiarę wspólnotową, niech sam przyniesie JAHWE swój dar. Z ofiary wspólnotowej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powiedz synom Izraela: Kto będzie chciał złożyć Jahwe ofiarę dziękczynną, niech w darze przyprowadzi do Jahwe jakiekolwiek ze zwierząt składanych na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synom Jisraela: Jeżeli ktoś przybliży oddając swoje oddanie pokojowe zarzynane na ucztę [zewach haszlamim] dla Boga, przyniesie swoje oddanie Bogu [osobiście], ze [zwierzęcia wyznaczonego jako] jego zarzynane na ucztę szlamim.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ізраїльським синам, кажучи: Хто приносить жертву спасіння Господеві принесе свій дар Господеві з жертви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tak: Kto chce przynieść swoją ofiarę opłatną WIEKUISTEMU niech sam przyniesie swoją ofiarę WIEKUISTEMU, ze swojej ofiary opłatnej.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synów Izraela, mówiąc: ʼKto składa JAHWE ofiarę współuczestnictwa, przyniesie JAHWE dar ofiarny ze swej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G: Do synów Izraela przemów.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2024-05-16T05:23:52Z</dcterms:modified>
</cp:coreProperties>
</file>