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JAHWE nadał Mojżeszowi na górze Synaj w dniu, gdy przykazał On synom Izraela składać JAHWE ich ofiary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2024-05-16T04:43:34Z</dcterms:modified>
</cp:coreProperties>
</file>