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9"/>
        <w:gridCol w:w="2280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mięsa i z chleba spalicie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2024-05-02T20:21:41Z</dcterms:modified>
</cp:coreProperties>
</file>