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1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natomiast i skórę spalił w ogniu na zewnątrz 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 kolei oraz skórę spalił w ogniu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ogniem precz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mięso i skórę jego za obozem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i skórę spalił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spalił jednak w ogniu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mięso i skórę spalił w ogniu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мясо і скіру їх огнем спалив поза табором.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mięso i skórę spalił poza obozem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i skórę spalił ogniem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2024-04-29T04:29:07Z</dcterms:modified>
</cp:coreProperties>
</file>