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zarżnął cielca i barana jako rzeźną ofiarę pokoju za lud, synowie Aarona podsunęli mu krew, a (on) oblał (nią)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Aaron złożył cielca i barana w rzeźnej ofierze pokoju za lud. Jego synowie podali mu krew, a on skropił nią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też wołu i barana jako ofiarę pojednawczą za lud. I synowie Aarona podali mu krew, którą pokropił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też wołu, i barana na ofiarę spokojną, która była za lud; i podali mu synowie Aaronowi krew, którą pokropił ołtarz z wierzchu 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i wołu, i barana, ofiary zapokojne ludu, i podali mu synowie jego krew, którą wylał na ołtarz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zabił cielca i barana jako ofiarę biesiadną dla ludu. Synowie Aarona podali mu krew, a on pokropił nią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zarżnął wołu i barana jako ofiarę pojednania za lud, synowie Aarona podali mu krew, którą on skropił ołtarz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zabił wołu i barana jako ofiarę wspólnotową za lud. Synowie Aarona podali mu krew, którą skropił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zabił cielca i barana jako ofiarę wspólnotową za lud. Synowie Aarona podali mu krew, a on skropił nią ołtarz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również wołu i barana jako ofiarę dziękczynną od ludu. Jego synowie podali mu krew, którą pokropił dookoła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Zarżnął byka i barana na oddanie pokojowe [szlamim] ludu. Synowie Aharona przekazali mu krew i opryskał nią ołtarz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зарізав теля і барана з жертви спасіння народу. І сини Аарона принесли кров до нього, і вилив довкруги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Zarżnął też byka i barana na ofiarę opłatną za lud, a synowie Ahrona podali mu krew, więc pokropił nią wokół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zarżnął byka i barana na ofiarę współuczestnictwa za lud. Wówczas synowie Aarona podali mu krew i on pokropił nią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2024-04-29T01:58:59Z</dcterms:modified>
</cp:coreProperties>
</file>