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bowiem ogień sprzed oblicza JAHWE i strawił na ołtarzu ofiarę całopalną oraz (kawałki) tłuszczu. Gdy cały lud to zobaczył, (ludzie) zakrzyknęli radośnie* i upadli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zakrzyknęli radośnie, </w:t>
      </w:r>
      <w:r>
        <w:rPr>
          <w:rtl/>
        </w:rPr>
        <w:t>וַּיָרֹּנּו</w:t>
      </w:r>
      <w:r>
        <w:rPr>
          <w:rtl w:val="0"/>
        </w:rPr>
        <w:t xml:space="preserve"> , lub: z zachwytu.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2024-04-29T04:38:06Z</dcterms:modified>
</cp:coreProperties>
</file>