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Powierzam ci w tym dniu władzę nad narodami i nad królestwami, aby wykorzeniać i burzyć, i niszczyć, i przewracać, i budować, i sadzić.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2024-04-18T05:52:40Z</dcterms:modified>
</cp:coreProperties>
</file>