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6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— potwierdził JAHWE — od północy wylewa się nieszczęście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Od północy spadnie nieszczęście na wszystkich mieszkańców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Od północy przypadnie złe na wszystkich mieszkających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Od północy otworzy się złe na wszytkie obywatele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Pan: Od północy rozszaleje się zagłada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Z północy 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mnie: Z północy rozleje się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JAHWE: „Z północy nadejdzie nieszczęście na wszystkich mieszkańców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rzekł do mnie: - Z północy rozleje się klęska na wszystkich mieszkańców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Від лиця півночі розгориться зло на всіх.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WIEKUISTY do mnie powiedział: Od północy przypadnie zło na wszystkich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JAHWE powiedział mi: ”Od północy rozpęta się nieszczęście przeciw wszystkim mieszkańcom 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2024-04-24T09:41:46Z</dcterms:modified>
</cp:coreProperties>
</file>