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cię dziś dla warownego miasta i słupem żelaznym,* i murem spiżowym przeciwko całej tej ziemi, przeciwko królom Judy, jej książętom, jej kapłanom i ludowi 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cię dziś dla warownego miasta żelaznym słupem i murem ze spiżu — przeciwko całej tej ziemi, przeciwko królom Judy, jej książętom, jej kapłanom i jej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ustanawiam cię dziś miastem obronnym, żelazną kolumną i murem spiżowym przeciwko całej tej ziemi, przeciwko królom Judy, ich książętom, ich kapłanom i 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postanawiam cię dziś miastem obronnem, i słupem żelaznym, i murem miedzianym przeciwko tej wszystkiej ziemi, przeciwko królom Judzkim, przeciwko książętom ich, przeciwko kapłanom ich, i przeciwko ludowi 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 uczyniłem cię dziś miastem obronnym i słupem żelaznym, i murem miedzianym na wszytkiej ziemi, królom Juda, książętom jego i kapłanom, i ludowi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czynię cię dzisiaj twierdzą warowną, kolumną żelazną i murem ze spiżu przeciw całej ziemi, przeciw królom judzkim i ich przywódcom, ich kapłanom i 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czynię cię dziś miastem warownym i słupem żelaznym, i murem spiżowym przeciwko całemu krajowi, przeciwko królom judzkim, jego książętom, jego kapłanom i jego pospólstwu.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czynię cię dziś warownym miastem, kolumną z żelaza i murem ze spiżu przeciw całemu krajowi, przeciw królom Judy, przeciw jego książętom, przeciw jego kapłanom i przeciw ludowi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Czynię cię dziś umocnionym miastem, żelazną kolumną, murem ze spiżu przeciw całemu krajowi, królom Judy, jego książętom, kapłanom i ludowi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czynię dziś ciebie miastem warownym, kolumną żelazną i murem spiżowym przeciw całemu krajowi, przeciw królom Judy i jego książętom, jego kapłanom i 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тебе поставив в сьогоднішному дні як укріплене місто і як кріпку мідяну стіну для всіх царів Юди і його володарів і для народу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ustanawiam cię dzisiaj warownym miastem, żelazną kolumną oraz spiżowym murem, przeciwko tej całej ziemi; przeciwko królom Judy, przywódcom i jej kapłanom oraz przeciw 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 uczyniłem cię dzisiaj warownym miastem i żelazną kolumną, i miedzianymi murami przeciw całej tej ziemi, przeciw królom Judy, przeciw jej książętom, przeciw jej kapłanom i przeciw ludowi tej ziemi.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słupem żelaznym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2024-04-20T12:27:32Z</dcterms:modified>
</cp:coreProperties>
</file>