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prawdy. On jest Bogiem żywym i Królem wiecznym. Od Jego gniewu drży ziemia, a narody nie są w stanie znieść 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prawdziwym. On jest Bogiem żywym, On jest Królem wiecznym. Od Jego gniewu trzęsie się ziemia, a narody nie są w stanie znieść 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prawdziwym Bogiem, jest Bogiem żywym i królem wiecznym. Od jego gniewu drży ziemia, a narody nie mogą znieść 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Bóg prawy, jest Bóg żywy, i król wieczny; przed jego zapalczywością ziemia drży, a narody nie mogą znieść rozgniewania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prawdziwy jest, on Bóg żywiący i król wieczny. Od rozgniewania jego zruszy się ziemia, a nie wytrwają narodowie zagrożenia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jest prawdziwym Bogiem, jest Bogiem żywym i Królem wiecznym. Gdy się gniewa, drży ziemia, a narody nie mogą się ostać wobec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prawdziwym Bogiem. On jest Bogiem żywym i Królem wiecznym; Od jego gniewu drży ziemia, a narody nie mogą znieść jego groźby.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jest prawdziwym Bogiem. On jest Bogiem żywym i Królem wiecznym. Od Jego zapalczywości trzęsie się ziemia, Jego gniewu nie wytrzymują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JAHWE jest prawdziwym Bogiem. On jest Bogiem życia i Królem na wieki. Od Jego gniewu drży ziemia, a gróźb Jego nie mogą znieść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jest Bogiem prawdziwym, On jest Bogiem żywym i Królem wiecznym! Od Jego gniewu drży ziemia, nie ostoją się narody przed Jego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jest prawdziwym. Bóg to żywy i wieczny Król; przed Jego srogością drży ziemia; Jego gniewu nie udźwigną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naprawdę jest Bogiem. Jest Bogiem żywym i Królem po czas niezmierzony. Z powodu jego oburzenia zakołysze się ziemia, a żaden z narodów nie ostoi się wobec jego potępienia.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2024-04-27T21:21:19Z</dcterms:modified>
</cp:coreProperties>
</file>