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o nich: Bogowie, którzy nie stworzyli niebios ani ziemi, ci znikną z ziemi i spod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tamtych tak mówcie: Bogowie, którzy nie stworzyli nieba ani ziemi, ci znikną z ziemi i 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im powiecie: Ci bogowie, którzy nie stworzyli nieba i ziemi, znikną z ziemi i 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tedy powiecie: Bogowie ci, którzy nieba i ziemi nie stworzyli, niech zginą z ziemi, a niech ich nie będzie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im rzeczecie: Bogowie, którzy nieba i ziemie nie stworzyli, niechaj zginą z ziemie i z tego,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macie mówić do nich: Bogowie, którzy nie uczynili nieba i ziemi, znikną z ziemi i spod tego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o nich: Bogowie, którzy nie stworzyli nieba ani ziemi, zginą z ziemi i spod tego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powinniście im powiedzieć: Bogowie, którzy nie uczynili niebios i ziemi, zginą z ziemi i spod tych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macie mówić o nich: „Bogowie, którzy nie stworzyli nieba i ziemi, znikną z ziemi i spod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im zapowiedzcie: Bóstwa, które nie stworzyły nieba ani ziemi, znikną z ziemi i spod tego nieba).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їм скажете: Боги, які не зробили небо і землю, хай згинуть з землі і під цим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oświadczcie: Bóstwa, co nie stworzyły nieba i ziemi wyginą z ziemi i 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im powiecie: ”Bogowie, którzy nie uczynili niebios i ziemi, znikną z ziemi i spod tych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Jedyny u Jr frg. aram. (aram. królewski, powszechny w latach 700-200 r. p. Chr.): </w:t>
      </w:r>
      <w:r>
        <w:rPr>
          <w:rtl/>
        </w:rPr>
        <w:t>לָא וְאַרְקָא ּדִי־ׁשְמַּיָא אֱלָהַּיָא לְהֹום ּתֵאמְרּון עֲבַדּו יֵאבַדּו מֵאַרְעָאּומִן־ּתְחֹות ׁשְמַּיָא אֵּלֶהּכִדְנָה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2024-04-27T22:46:07Z</dcterms:modified>
</cp:coreProperties>
</file>