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stworzył ziemię swoją mocą, utwierdził świat swą mądrością,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okrąg świata swoją mądrością i swoją roztropnością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uczynił ziemię mocą swą; on utwierdził okrąg świata mądrością swoją, i roztropnością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ziemię siłą swą, sprawuje świat mądrością swą a rozumem swym rozciąga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swoją mocą, utwierdził okrąg ziemi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swą mocą, 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utwierdził krąg ziemi swoją mądrością i swym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ziemię swą mocą, utwierdził świat swą mądrością,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цей, що зробив землю своєю силою, що випрямив вселенну у своїй мудрості і в своїй розумності простягнув небо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utworzył ziemię Swoją mocą, świat utwierdził Swoją mądrością i rozpostarł niebiosa Swym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utworzył ziemię swą mocą, on utwierdził żyzną krainę swoją mądrością i on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2024-04-27T22:33:41Z</dcterms:modified>
</cp:coreProperties>
</file>