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wyda głos* – szum wód na niebiosach; On sprawia, że obłoki wznoszą się z krańców ziemi, stwarza błyskawice na deszcz i wypuszcza wiatr ze swoich skarbców.**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 wyda głos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składów, </w:t>
      </w:r>
      <w:r>
        <w:rPr>
          <w:rtl/>
        </w:rPr>
        <w:t>אֹוצָר</w:t>
      </w:r>
      <w:r>
        <w:rPr>
          <w:rtl w:val="0"/>
        </w:rPr>
        <w:t xml:space="preserve"> (’otsar).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&lt;x&gt;230 135:7&lt;/x&gt;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2024-04-27T13:33:01Z</dcterms:modified>
</cp:coreProperties>
</file>