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Jakuba,* gdyż On jest Stwórcą wszystkiego, a Izrael Jego plemieniem** Jego dziedzictwa – JAHWE Zastępów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berłem, ׁ</w:t>
      </w:r>
      <w:r>
        <w:rPr>
          <w:rtl/>
        </w:rPr>
        <w:t>שֵבֶט</w:t>
      </w:r>
      <w:r>
        <w:rPr>
          <w:rtl w:val="0"/>
        </w:rPr>
        <w:t xml:space="preserve"> (szewet); a Izrael Jego plemieniem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2024-04-27T15:45:12Z</dcterms:modified>
</cp:coreProperties>
</file>