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8"/>
        <w:gridCol w:w="3010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z ziemi swój tobołek, ty, siedząca w oblężeniu!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z ziemi swój tobołek, ty, którą oblegają!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Pozbieraj z ziemi swoje towary, ty, która mieszkasz w miejscu warownym.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z ziemi towary twoje, ty, która mieszkasz na miejscu obronnem.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z ziemie zelżywość twoję, która mieszkasz w oblężeniu!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Pozbieraj z ziemi swoje tobołki, ty, która pozostajesz oblężona!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z ziemi swój tłumok, ty, która jesteś oblężona!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z ziemi swój tobołek, ty, która pozostajesz w oblężeniu!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z ziemi swój tobołek, ty, która jesteś oblężona.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Pozbieraj z ziemi swoje toboły, ty, która siedzisz osaczona!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зібрав зі зовні твою природу, що живе в вибраних (посудинах).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z ziemi twoje rupiecie, ty, która jesteś oblegana!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Pozbieraj z ziemi swój tobół, niewiasto mieszkająca w uciśnieniu.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2024-04-28T12:27:03Z</dcterms:modified>
</cp:coreProperties>
</file>