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8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takiego jak Ty, JHWH!* Jesteś wielki i wielkie jest w mocy Twe imię.**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4QJer b i G brak ww. 6-8 i 10. 4QJer a jest zgodny z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i sławna jest Twoja moc.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2024-04-27T18:06:41Z</dcterms:modified>
</cp:coreProperties>
</file>