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zanoś za nim błagania ani modlitwy, bo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się nie módl za ten lud i nie zanoś za niego wołania ani modlitwy, bo ja go nie wysłucham, gdy do mnie będzie wołać w czasie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ty nie módl za tym ludem, ani podnoś za nimi głosu i modlitwy; bo Ja ich nie wysłucham natenczas, gdy do mnie zawołają w utrapieniu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nie módl się za tym ludem ani przyjmuj za nimi chwały i modlitwy, bo nie wysłucham czasu wołania do mnie, czasu utrapienia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 i nie zanoś za niego błagalnych modłów, bo ich nie wysłucham, gdy będą do Mnie wołać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nich błagania, ani modlitwy, albowiem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ani modlitwy, gdyż Ja ich nie wysłucham, gdy będą wołać do Mnie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i nie zanoś za nimi błagania ani modlitwy. Ja bowiem ich nie wysłucham, gdy będą wołać do Mnie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 i nie zanoś błagania ani modłów za nimi, bo z powodu ich nieprawości w ogóle słuchać nie będę wtedy, gdy wołać do mnie będą w czas swego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заступайся за них благанням і молитвою, бо Я не вислухаю в часі коли закличуть до Мене, в часі коли їм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przeciwnie, nie módl się za tym narodem, ani nie podnoś za nim głosu skargi czy błagania; ponieważ ich nie wysłucham w czasie, gdy będą do Mnie wołać z powodu swojej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nie módl się za ten lud i nie wznoś za nich błagalnego wołania ani modlitwy, bo nie będę słuchał, gdy będą do mnie wołać z powodu swego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2024-05-05T19:23:07Z</dcterms:modified>
</cp:coreProperties>
</file>