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je obrócił w pustkowie, uschło ono przede mną. Spustoszona jest cała ta ziemia, lecz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Zamienili go w pustkowie; a spustoszony leży w żałobie przede mną; cała ziemia pustoszeje, bo nikt tego nie bierze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go w pustynię; płakać będzie, spustoszony będąc odemnie; ta wszystka ziemia spustoszeje, bo niemasz, ktoby to składał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rozszarpanie i płakała nade mną. Spustoszeniem spustoszona jest wszytka ziemia, bo nie masz, kto by uważał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je w pełne żałoby odludzie - przede Mną jest ono pustynią. Spustoszony jest cały kraj i nie ma nikogo, kto by wziął [to]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go w pustynię, w żałosną dla mnie pustynię. Spustoszony cały kraj,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pustkowie, w żałosne dla Mnie pustkowie. Cały kraj jest spustoszony, bo nikt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ją w pustynię, w smutne opustoszałe bezludzie. Cały kraj został spustoszony i nikt się tym nie przejmuje.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go obracają; w żałobie leży przede mną pustynia. Kraj cały jest spustoszony, a nikt nie bierze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покладена в руїну знищення, через Мене знищенням знищена вся земля, бо немає чоловіка, що складає до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go na pustynię, ku Mnie spogląda żałośnie spustoszony. Opustoszała cała ziemia, gdyż nikt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 niego bezludne pustkowie; zwiądł; jest dla mnie spustoszony. Cały kraj został spustoszony, gdyż nie ma człowieka, który wziąłby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2024-05-01T14:17:14Z</dcterms:modified>
</cp:coreProperties>
</file>