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 które przekazałem w posiadanie mojemu ludowi Izraelowi: Oto wyrwę ich z ich ziemi, ale 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dotykających mojego dziedzictwa, które dałem w dziedzictwo memu ludowi Izraelowi: Oto wykorzenię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moich, którzy się dotykają dziedzictwa, którem dał w dziedzictwo ludowi memu Izraelskiemu: Oto Ja wykorzenię ich z ziemi ich, kiedy dom Judzki wyplenię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wszem sąsiadom moim nagorszym, którzy się dotykają dziedzictwa, którem podzielił ludowi memu Izraelskiemu: Oto ja wyrwę je z ziemie ich i dom Judzki wyrwę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wszystkim moim złym sąsiadom, którzy naruszyli dziedzictwo, jakie dałem swemu narodowi, Izraelowi: Oto ich wyrwę z ich ziemi, lecz i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wszystkich złych sąsiadach naruszających dziedzictwo, które dałem na własność mojemu ludowi izraelskiemu: Oto wyrwę ich z ich ziemi, a dom judzki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Przeciw wszystkim Moim złym sąsiadom, naruszającym dziedzictwo, które dałem Mojemu ludowi, Izraelowi, w posiadanie: Oto Ja wyrwę ich z ich ziemi, a dom Judy wyrwę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„Ja wyrwę z ziemi wszystkich moich złych sąsiadów, którzy naruszają dziedzictwo, jakie dałem na własność mojemu ludowi, Izraelowi. Także dom Judy ocalę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Przeciw wszystkim mym niegodziwym sąsiadom, naruszającym dziedzictwo, które nadałem ludowi memu, Izraelowi: Oto Ja wyrwę ich z ziemi ich, i wyrwę spośród nich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 всіх поганих сусідів, що доторкаються мого насліддя, яке Я розділив моєму народові Ізраїлеві: Ось Я відтягну їх з їхньої землі і викину Юду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wszystkich moich niegodziwych sąsiadach, naruszających dziedzictwa, które wydzieliłem Mojemu israelskiemu ludowi: Oto wyrwę ich z ich ziemi, a dom Judy wyrwę spośród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przeciwko wszystkim moim złym sąsiadom, dotykającym dziedzicznej własności, którą za moją sprawą posiadł mój lud, Izrael: ”Oto ich wykorzeniam z ich ziemi; a dom Judy wykorzenię spośród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2024-05-01T14:46:13Z</dcterms:modified>
</cp:coreProperties>
</file>