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wyrwę całkowicie i wygubię ten naród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naród tego nie posłucha, wtedy wyrwę go całkowicie i doszczętnie wygubię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wtedy wykorzenię ten naród, wyrwę i wytracę 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 usłuchali, tedy wykorzenię ten naród, wyplenię i wytracę 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wyrwę naród on wyrwaniem i zatraceniem,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posłuchają, wyrwę ten naród, wyrwę, tak że zginie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usłuchają, wtedy doszczętnie wyplenię i wygubię ten naród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posłuchają, to zupełnie wyrwę taki naród i wyniszczę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doszczętnie wyplenię i wytracę ten naród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usłuchają, wyrwę taki lud, wyrwę zupełnie i wytracę.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повернуться, Я вигублю той нарід вигубленням і знищенням.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usłuchają, wtedy zupełnie wyplenię ten naród, wypleniając i gubiąc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będą posłuszni, to wykorzenię ten naród, wykorzeniając go i niszcząc”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2024-05-01T14:43:54Z</dcterms:modified>
</cp:coreProperties>
</file>