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biegłeś z pieszymi i to cię zmęczyło, to jak zmierzysz się z rumakami? Jeśli potykasz się w kraju spokojnym,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co zrobisz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biegłeś z pieszymi i zmęczyłeś się, to jak zmierzysz się z końmi?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zmęczyłeś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spokojnej ziemi, w której pokładałeś nadzieję, co zrobisz przy wezbraniu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cię z pieszymi bieżącego do ustania przywodzą, jakożbyś miał zdążyć przy koniach? a ponieważ w ziemi pokoju, w którejś ufał, ustawasz, a cóż sprawisz przy tej 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pieszymi bieżąc spracowałeś się, jakoż będziesz mógł ubiegać się z końmi? A gdyżeś w ziemi pokoju był bezpieczny, cóż uczynisz w 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męczysz się, biegnąc z pieszymi, to jakże pójdziesz w zawody z jeźdźcami? A jeżeli tylko w spokojnym kraju czujesz się bezpieczny, co będziesz robić w bujnej gęstwinie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gdy biegłeś z pieszymi, zmęczyło cię to, jakże pójdziesz w zawody z rumakami? A jeżeli w kraju spokojnym nie czujesz się bezpieczny, cóż poczniesz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biegniesz z pieszymi i czujesz się zmęczony, to jak będziesz mógł zmierzyć się z rumakami? Jeśli ty tylko na ziemi spokojnej czujesz się bezpiecznie, to co zrobisz w zaroślach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idąc z pieszymi, zmęczyłeś się, jak możesz w biegu dorównać koniom? Jeśli w spokojnym kraju nie czujesz się bezpieczny, co zrobisz w gęstwinie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zmęczyłeś się, biegnąc z pieszymi, to jakże z końmi pójdziesz w zawody? A czując się pewnie [tylko] w spokojnej krainie, cóż poczniesz w nadjordańskim gąszczu?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ноги біжать і слабим тебе роблять. Як приготовишся (їздити) на конях? І ти є впевнений в землі миру. Як зробиш в ревінні Йордану?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pieszymi się ścigałeś, a cię znużyli, jakżebyś miał współzawodniczyć z rumakami? Jeśli czujesz się bezpiecznym tylko na spokojnej ziemi, co poczniesz w gęstwinie Jardenu?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biegłeś z pieszymi i oni cię zmęczyli, to jakże zdołasz biec w wyścigu z końmi? I czy w ziemi pokoju pokładasz ufność? Jak więc będziesz działał pośród bujnych gęstwin nad Jordanem?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2024-05-01T18:17:45Z</dcterms:modified>
</cp:coreProperties>
</file>