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chodzi w uporze swego serca* i idzie za innymi bogami, aby im służyć i aby się im kłaniać, stał się jak ten pas, który się do niczego nie nadaje.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w uporze swego serca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2024-05-04T09:32:33Z</dcterms:modified>
</cp:coreProperties>
</file>