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królowej-matce: Zegnijcie się nisko, usiądźcie, gdyż spadła z waszych głów wasza wspaniała korona!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2024-05-04T13:23:24Z</dcterms:modified>
</cp:coreProperties>
</file>