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56"/>
        <w:gridCol w:w="3449"/>
        <w:gridCol w:w="41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Słowo, które JAHWE skierował do mnie: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do mnie słowo JAHWE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Pańskie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słowo PANskie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skierował do mnie następujące słowo: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Pana: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do mnie następujące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przemówił do mnie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не візьмеш жінки, говорить Господь Бог Ізраїля,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doszło do mnie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dalej dochodziło do mnie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2024-04-29T04:52:16Z</dcterms:modified>
</cp:coreProperties>
</file>